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18B64" w14:textId="38C16726" w:rsidR="00CF769F" w:rsidRDefault="004B5BF7" w:rsidP="00CF769F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CF769F" w:rsidRPr="004227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Roma Varsity Baseball Schedule 20</w:t>
      </w:r>
      <w:r w:rsidR="00793449" w:rsidRPr="004227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 w:rsidR="004227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</w:p>
    <w:p w14:paraId="6E9EF72A" w14:textId="77777777" w:rsidR="001C0A38" w:rsidRPr="00707643" w:rsidRDefault="001C0A38" w:rsidP="00CF769F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5BDD498D" w14:textId="34F689F1" w:rsidR="00CF769F" w:rsidRPr="0042274E" w:rsidRDefault="00793449" w:rsidP="00EB733D">
      <w:pPr>
        <w:tabs>
          <w:tab w:val="left" w:pos="1170"/>
        </w:tabs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74E">
        <w:rPr>
          <w:rFonts w:ascii="Times New Roman" w:eastAsia="Times New Roman" w:hAnsi="Times New Roman" w:cs="Times New Roman"/>
          <w:i/>
          <w:iCs/>
          <w:color w:val="000000"/>
        </w:rPr>
        <w:t>2/</w:t>
      </w:r>
      <w:r w:rsidR="0042274E" w:rsidRPr="0042274E">
        <w:rPr>
          <w:rFonts w:ascii="Times New Roman" w:eastAsia="Times New Roman" w:hAnsi="Times New Roman" w:cs="Times New Roman"/>
          <w:i/>
          <w:iCs/>
          <w:color w:val="000000"/>
        </w:rPr>
        <w:t>6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   </w:t>
      </w:r>
      <w:r w:rsidR="00EB733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Laredo </w:t>
      </w:r>
      <w:r w:rsidR="00335872">
        <w:rPr>
          <w:rFonts w:ascii="Times New Roman" w:eastAsia="Times New Roman" w:hAnsi="Times New Roman" w:cs="Times New Roman"/>
          <w:i/>
          <w:iCs/>
          <w:color w:val="000000"/>
        </w:rPr>
        <w:t>United</w:t>
      </w:r>
      <w:r w:rsidR="00FC575D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(s)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                          </w:t>
      </w:r>
      <w:r w:rsidR="00181ED9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          </w:t>
      </w:r>
      <w:r w:rsidR="0042274E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C7D3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25E1C">
        <w:rPr>
          <w:rFonts w:ascii="Times New Roman" w:eastAsia="Times New Roman" w:hAnsi="Times New Roman" w:cs="Times New Roman"/>
          <w:i/>
          <w:iCs/>
          <w:color w:val="000000"/>
        </w:rPr>
        <w:t>AWAY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               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807907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A10177" w:rsidRPr="0042274E">
        <w:rPr>
          <w:rFonts w:ascii="Times New Roman" w:eastAsia="Times New Roman" w:hAnsi="Times New Roman" w:cs="Times New Roman"/>
          <w:i/>
          <w:iCs/>
          <w:color w:val="000000"/>
        </w:rPr>
        <w:t>2 pm</w:t>
      </w:r>
    </w:p>
    <w:p w14:paraId="535B9856" w14:textId="3A51C3F1" w:rsidR="00CF769F" w:rsidRPr="0042274E" w:rsidRDefault="00793449" w:rsidP="00EB733D">
      <w:pPr>
        <w:spacing w:after="160" w:line="240" w:lineRule="auto"/>
        <w:ind w:left="1170" w:hanging="11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74E">
        <w:rPr>
          <w:rFonts w:ascii="Times New Roman" w:eastAsia="Times New Roman" w:hAnsi="Times New Roman" w:cs="Times New Roman"/>
          <w:i/>
          <w:iCs/>
          <w:color w:val="000000"/>
        </w:rPr>
        <w:t>2/</w:t>
      </w:r>
      <w:r w:rsidR="00600BE2">
        <w:rPr>
          <w:rFonts w:ascii="Times New Roman" w:eastAsia="Times New Roman" w:hAnsi="Times New Roman" w:cs="Times New Roman"/>
          <w:i/>
          <w:iCs/>
          <w:color w:val="000000"/>
        </w:rPr>
        <w:t>9</w:t>
      </w:r>
      <w:r w:rsidR="000C5516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</w:t>
      </w:r>
      <w:r w:rsidR="00BC0344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 </w:t>
      </w:r>
      <w:r w:rsidR="00EB733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>PSJA N</w:t>
      </w:r>
      <w:r w:rsidR="00A10177" w:rsidRPr="0042274E">
        <w:rPr>
          <w:rFonts w:ascii="Times New Roman" w:eastAsia="Times New Roman" w:hAnsi="Times New Roman" w:cs="Times New Roman"/>
          <w:i/>
          <w:iCs/>
          <w:color w:val="000000"/>
        </w:rPr>
        <w:t>orth</w:t>
      </w:r>
      <w:r w:rsidR="00FC575D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(s) 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                                       </w:t>
      </w:r>
      <w:r w:rsidR="00181ED9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42274E" w:rsidRPr="0042274E">
        <w:rPr>
          <w:rFonts w:ascii="Times New Roman" w:eastAsia="Times New Roman" w:hAnsi="Times New Roman" w:cs="Times New Roman"/>
          <w:i/>
          <w:iCs/>
          <w:color w:val="000000"/>
        </w:rPr>
        <w:t>HOME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                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6 pm</w:t>
      </w:r>
    </w:p>
    <w:p w14:paraId="7BF00D94" w14:textId="72E8710F" w:rsidR="00CF769F" w:rsidRPr="0042274E" w:rsidRDefault="00793449" w:rsidP="00BC0344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74E">
        <w:rPr>
          <w:rFonts w:ascii="Times New Roman" w:eastAsia="Times New Roman" w:hAnsi="Times New Roman" w:cs="Times New Roman"/>
          <w:i/>
          <w:iCs/>
          <w:color w:val="000000"/>
        </w:rPr>
        <w:t>2/1</w:t>
      </w:r>
      <w:r w:rsidR="0042274E" w:rsidRPr="0042274E">
        <w:rPr>
          <w:rFonts w:ascii="Times New Roman" w:eastAsia="Times New Roman" w:hAnsi="Times New Roman" w:cs="Times New Roman"/>
          <w:i/>
          <w:iCs/>
          <w:color w:val="000000"/>
        </w:rPr>
        <w:t>2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>             </w:t>
      </w:r>
      <w:r w:rsidR="00EB733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="00E91BC5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181ED9" w:rsidRPr="0042274E">
        <w:rPr>
          <w:rFonts w:ascii="Times New Roman" w:eastAsia="Times New Roman" w:hAnsi="Times New Roman" w:cs="Times New Roman"/>
          <w:i/>
          <w:iCs/>
          <w:color w:val="000000"/>
        </w:rPr>
        <w:t>L</w:t>
      </w:r>
      <w:r w:rsidR="00D35E61" w:rsidRPr="0042274E"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="001F638A">
        <w:rPr>
          <w:rFonts w:ascii="Times New Roman" w:eastAsia="Times New Roman" w:hAnsi="Times New Roman" w:cs="Times New Roman"/>
          <w:i/>
          <w:iCs/>
          <w:color w:val="000000"/>
        </w:rPr>
        <w:t>J (s)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  </w:t>
      </w:r>
      <w:r w:rsidR="00FC575D" w:rsidRPr="0042274E">
        <w:rPr>
          <w:rFonts w:ascii="Times New Roman" w:eastAsia="Times New Roman" w:hAnsi="Times New Roman" w:cs="Times New Roman"/>
          <w:i/>
          <w:iCs/>
          <w:color w:val="000000"/>
        </w:rPr>
        <w:t>           </w:t>
      </w:r>
      <w:r w:rsidR="000C5516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         </w:t>
      </w:r>
      <w:r w:rsidR="00181ED9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181ED9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1F638A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390B86">
        <w:rPr>
          <w:rFonts w:ascii="Times New Roman" w:eastAsia="Times New Roman" w:hAnsi="Times New Roman" w:cs="Times New Roman"/>
          <w:i/>
          <w:iCs/>
          <w:color w:val="000000"/>
        </w:rPr>
        <w:t>AWAY</w:t>
      </w:r>
      <w:r w:rsidR="0042274E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>                           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6 pm</w:t>
      </w:r>
    </w:p>
    <w:p w14:paraId="4345EE03" w14:textId="46324F45" w:rsidR="00CF769F" w:rsidRPr="0042274E" w:rsidRDefault="00793449" w:rsidP="00BC0344">
      <w:pPr>
        <w:spacing w:after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74E">
        <w:rPr>
          <w:rFonts w:ascii="Times New Roman" w:eastAsia="Times New Roman" w:hAnsi="Times New Roman" w:cs="Times New Roman"/>
          <w:i/>
          <w:iCs/>
          <w:color w:val="000000"/>
        </w:rPr>
        <w:t>2/1</w:t>
      </w:r>
      <w:r w:rsidR="0042274E" w:rsidRPr="0042274E"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</w:t>
      </w:r>
      <w:r w:rsidR="00506DF6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27562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181ED9" w:rsidRPr="0042274E">
        <w:rPr>
          <w:rFonts w:ascii="Times New Roman" w:eastAsia="Times New Roman" w:hAnsi="Times New Roman" w:cs="Times New Roman"/>
          <w:i/>
          <w:iCs/>
          <w:color w:val="000000"/>
        </w:rPr>
        <w:t>Nikki Rowe</w:t>
      </w:r>
      <w:r w:rsidR="00FC575D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(s)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                         </w:t>
      </w:r>
      <w:r w:rsidR="00CE2D95" w:rsidRPr="0042274E">
        <w:rPr>
          <w:rFonts w:ascii="Times New Roman" w:eastAsia="Times New Roman" w:hAnsi="Times New Roman" w:cs="Times New Roman"/>
          <w:i/>
          <w:iCs/>
          <w:color w:val="000000"/>
        </w:rPr>
        <w:t>HOME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                </w:t>
      </w:r>
      <w:r w:rsidR="00CF769F" w:rsidRPr="0042274E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6 pm</w:t>
      </w:r>
    </w:p>
    <w:p w14:paraId="6CC8BDAE" w14:textId="4582C918" w:rsidR="00CF769F" w:rsidRPr="00D67DC4" w:rsidRDefault="00793449" w:rsidP="00BC0344">
      <w:pPr>
        <w:spacing w:after="16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  <w:r w:rsidRPr="00D67DC4">
        <w:rPr>
          <w:rFonts w:ascii="Times New Roman" w:eastAsia="Times New Roman" w:hAnsi="Times New Roman" w:cs="Times New Roman"/>
          <w:i/>
          <w:iCs/>
          <w:color w:val="000000"/>
        </w:rPr>
        <w:t>2/</w:t>
      </w:r>
      <w:r w:rsidR="007F05EE" w:rsidRPr="00D67DC4">
        <w:rPr>
          <w:rFonts w:ascii="Times New Roman" w:eastAsia="Times New Roman" w:hAnsi="Times New Roman" w:cs="Times New Roman"/>
          <w:i/>
          <w:iCs/>
          <w:color w:val="000000"/>
        </w:rPr>
        <w:t>18</w:t>
      </w:r>
      <w:r w:rsidR="00CF769F" w:rsidRPr="00D67DC4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</w:t>
      </w:r>
      <w:r w:rsidR="00506DF6" w:rsidRPr="00D67D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A10177" w:rsidRPr="00D67DC4">
        <w:rPr>
          <w:rFonts w:ascii="Times New Roman" w:eastAsia="Times New Roman" w:hAnsi="Times New Roman" w:cs="Times New Roman"/>
          <w:i/>
          <w:iCs/>
          <w:color w:val="000000"/>
        </w:rPr>
        <w:t xml:space="preserve">Juarez Lincoln </w:t>
      </w:r>
      <w:r w:rsidR="00FC575D" w:rsidRPr="00D67DC4">
        <w:rPr>
          <w:rFonts w:ascii="Times New Roman" w:eastAsia="Times New Roman" w:hAnsi="Times New Roman" w:cs="Times New Roman"/>
          <w:i/>
          <w:iCs/>
          <w:color w:val="000000"/>
        </w:rPr>
        <w:t>(s)</w:t>
      </w:r>
      <w:r w:rsidR="00A10177" w:rsidRPr="00D67DC4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   </w:t>
      </w:r>
      <w:r w:rsidR="00CF769F" w:rsidRPr="00D67DC4">
        <w:rPr>
          <w:rFonts w:ascii="Times New Roman" w:eastAsia="Times New Roman" w:hAnsi="Times New Roman" w:cs="Times New Roman"/>
          <w:i/>
          <w:iCs/>
          <w:color w:val="000000"/>
        </w:rPr>
        <w:t xml:space="preserve">                                   </w:t>
      </w:r>
      <w:r w:rsidR="000C5516" w:rsidRPr="00D67DC4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0C5516" w:rsidRPr="00D67DC4">
        <w:rPr>
          <w:rFonts w:ascii="Times New Roman" w:eastAsia="Times New Roman" w:hAnsi="Times New Roman" w:cs="Times New Roman"/>
          <w:i/>
          <w:iCs/>
          <w:color w:val="000000"/>
        </w:rPr>
        <w:tab/>
      </w:r>
      <w:r w:rsidR="00390B86" w:rsidRPr="00D67DC4">
        <w:rPr>
          <w:rFonts w:ascii="Times New Roman" w:eastAsia="Times New Roman" w:hAnsi="Times New Roman" w:cs="Times New Roman"/>
          <w:i/>
          <w:iCs/>
          <w:color w:val="000000"/>
        </w:rPr>
        <w:t>AWAY</w:t>
      </w:r>
      <w:r w:rsidR="00CF769F" w:rsidRPr="00D67DC4">
        <w:rPr>
          <w:rFonts w:ascii="Times New Roman" w:eastAsia="Times New Roman" w:hAnsi="Times New Roman" w:cs="Times New Roman"/>
          <w:i/>
          <w:iCs/>
          <w:color w:val="000000"/>
        </w:rPr>
        <w:t xml:space="preserve">                               </w:t>
      </w:r>
      <w:r w:rsidR="00CF769F" w:rsidRPr="00D67DC4">
        <w:rPr>
          <w:rFonts w:ascii="Times New Roman" w:eastAsia="Times New Roman" w:hAnsi="Times New Roman" w:cs="Times New Roman"/>
          <w:i/>
          <w:iCs/>
          <w:color w:val="000000"/>
        </w:rPr>
        <w:tab/>
        <w:t xml:space="preserve"> 6 pm</w:t>
      </w:r>
    </w:p>
    <w:p w14:paraId="4B3D1188" w14:textId="1C87F16E" w:rsidR="00181ED9" w:rsidRPr="00D67DC4" w:rsidRDefault="00181ED9" w:rsidP="00BC03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color w:val="000000"/>
        </w:rPr>
        <w:t>2/22</w:t>
      </w:r>
      <w:r w:rsidRPr="00D67DC4">
        <w:rPr>
          <w:rFonts w:ascii="Times New Roman" w:eastAsia="Times New Roman" w:hAnsi="Times New Roman" w:cs="Times New Roman"/>
          <w:color w:val="000000"/>
        </w:rPr>
        <w:tab/>
        <w:t xml:space="preserve">        </w:t>
      </w:r>
      <w:r w:rsidR="00EB733D" w:rsidRPr="00D67DC4">
        <w:rPr>
          <w:rFonts w:ascii="Times New Roman" w:eastAsia="Times New Roman" w:hAnsi="Times New Roman" w:cs="Times New Roman"/>
          <w:color w:val="000000"/>
        </w:rPr>
        <w:t xml:space="preserve">  </w:t>
      </w:r>
      <w:r w:rsidR="00407924" w:rsidRPr="00D67DC4">
        <w:rPr>
          <w:rFonts w:ascii="Times New Roman" w:eastAsia="Times New Roman" w:hAnsi="Times New Roman" w:cs="Times New Roman"/>
          <w:color w:val="000000"/>
        </w:rPr>
        <w:t>Laredo Nixon (n)</w:t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="00407924" w:rsidRPr="00D67DC4">
        <w:rPr>
          <w:rFonts w:ascii="Times New Roman" w:eastAsia="Times New Roman" w:hAnsi="Times New Roman" w:cs="Times New Roman"/>
          <w:color w:val="000000"/>
        </w:rPr>
        <w:tab/>
        <w:t>AWAY</w:t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Pr="00D67DC4">
        <w:rPr>
          <w:rFonts w:ascii="Times New Roman" w:eastAsia="Times New Roman" w:hAnsi="Times New Roman" w:cs="Times New Roman"/>
          <w:color w:val="000000"/>
        </w:rPr>
        <w:tab/>
      </w:r>
      <w:r w:rsidRPr="00D67DC4">
        <w:rPr>
          <w:rFonts w:ascii="Times New Roman" w:eastAsia="Times New Roman" w:hAnsi="Times New Roman" w:cs="Times New Roman"/>
          <w:color w:val="000000"/>
        </w:rPr>
        <w:tab/>
        <w:t xml:space="preserve"> 6</w:t>
      </w:r>
      <w:r w:rsidR="005C09C0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Pr="00D67DC4">
        <w:rPr>
          <w:rFonts w:ascii="Times New Roman" w:eastAsia="Times New Roman" w:hAnsi="Times New Roman" w:cs="Times New Roman"/>
          <w:color w:val="000000"/>
        </w:rPr>
        <w:t>pm</w:t>
      </w:r>
    </w:p>
    <w:p w14:paraId="6C21BF2F" w14:textId="681FEA3B" w:rsidR="00CF769F" w:rsidRPr="00D67DC4" w:rsidRDefault="00793449" w:rsidP="00BC03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color w:val="000000"/>
        </w:rPr>
        <w:t>2/2</w:t>
      </w:r>
      <w:r w:rsidR="0042274E" w:rsidRPr="00D67DC4">
        <w:rPr>
          <w:rFonts w:ascii="Times New Roman" w:eastAsia="Times New Roman" w:hAnsi="Times New Roman" w:cs="Times New Roman"/>
          <w:color w:val="000000"/>
        </w:rPr>
        <w:t>6</w:t>
      </w:r>
      <w:r w:rsidRPr="00D67DC4">
        <w:rPr>
          <w:rFonts w:ascii="Times New Roman" w:eastAsia="Times New Roman" w:hAnsi="Times New Roman" w:cs="Times New Roman"/>
          <w:color w:val="000000"/>
        </w:rPr>
        <w:t>-2/2</w:t>
      </w:r>
      <w:r w:rsidR="0042274E" w:rsidRPr="00D67DC4">
        <w:rPr>
          <w:rFonts w:ascii="Times New Roman" w:eastAsia="Times New Roman" w:hAnsi="Times New Roman" w:cs="Times New Roman"/>
          <w:color w:val="000000"/>
        </w:rPr>
        <w:t>7</w:t>
      </w:r>
      <w:r w:rsidR="00CF769F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Pr="00D67DC4">
        <w:rPr>
          <w:rFonts w:ascii="Times New Roman" w:eastAsia="Times New Roman" w:hAnsi="Times New Roman" w:cs="Times New Roman"/>
          <w:color w:val="000000"/>
        </w:rPr>
        <w:t>    </w:t>
      </w:r>
      <w:r w:rsidR="00BC0344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Pr="00D67DC4">
        <w:rPr>
          <w:rFonts w:ascii="Times New Roman" w:eastAsia="Times New Roman" w:hAnsi="Times New Roman" w:cs="Times New Roman"/>
          <w:color w:val="000000"/>
        </w:rPr>
        <w:t> </w:t>
      </w:r>
      <w:r w:rsidR="00EB733D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06DF6" w:rsidRPr="00D67DC4">
        <w:rPr>
          <w:rFonts w:ascii="Times New Roman" w:eastAsia="Times New Roman" w:hAnsi="Times New Roman" w:cs="Times New Roman"/>
          <w:color w:val="000000"/>
          <w:sz w:val="20"/>
          <w:szCs w:val="20"/>
        </w:rPr>
        <w:t>McHi</w:t>
      </w:r>
      <w:proofErr w:type="spellEnd"/>
      <w:r w:rsidR="00506DF6" w:rsidRPr="00D67D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Tournament</w:t>
      </w:r>
      <w:r w:rsidR="00A10177" w:rsidRPr="00D67DC4">
        <w:rPr>
          <w:rFonts w:ascii="Times New Roman" w:eastAsia="Times New Roman" w:hAnsi="Times New Roman" w:cs="Times New Roman"/>
          <w:color w:val="000000"/>
        </w:rPr>
        <w:tab/>
      </w:r>
      <w:r w:rsidR="00CF769F" w:rsidRPr="00D67DC4">
        <w:rPr>
          <w:rFonts w:ascii="Times New Roman" w:eastAsia="Times New Roman" w:hAnsi="Times New Roman" w:cs="Times New Roman"/>
          <w:color w:val="000000"/>
        </w:rPr>
        <w:t xml:space="preserve">                      </w:t>
      </w:r>
      <w:r w:rsidR="00A10177" w:rsidRPr="00D67DC4">
        <w:rPr>
          <w:rFonts w:ascii="Times New Roman" w:eastAsia="Times New Roman" w:hAnsi="Times New Roman" w:cs="Times New Roman"/>
          <w:color w:val="000000"/>
        </w:rPr>
        <w:t xml:space="preserve">   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 </w:t>
      </w:r>
      <w:r w:rsidR="000C5516" w:rsidRPr="00D67DC4">
        <w:rPr>
          <w:rFonts w:ascii="Times New Roman" w:eastAsia="Times New Roman" w:hAnsi="Times New Roman" w:cs="Times New Roman"/>
          <w:color w:val="000000"/>
        </w:rPr>
        <w:tab/>
      </w:r>
      <w:r w:rsidR="0027562B" w:rsidRPr="00D67DC4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="0027562B" w:rsidRPr="00D67DC4">
        <w:rPr>
          <w:rFonts w:ascii="Times New Roman" w:eastAsia="Times New Roman" w:hAnsi="Times New Roman" w:cs="Times New Roman"/>
          <w:color w:val="000000"/>
          <w:sz w:val="18"/>
          <w:szCs w:val="18"/>
        </w:rPr>
        <w:t>Mcallen</w:t>
      </w:r>
      <w:proofErr w:type="spellEnd"/>
      <w:r w:rsidR="0027562B" w:rsidRPr="00D67DC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CF769F" w:rsidRPr="00D67DC4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ab/>
      </w:r>
      <w:r w:rsidR="000C5516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TBA</w:t>
      </w:r>
    </w:p>
    <w:p w14:paraId="65B05B65" w14:textId="08C9F74F" w:rsidR="00CF769F" w:rsidRPr="00D67DC4" w:rsidRDefault="00793449" w:rsidP="00BC03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color w:val="000000"/>
        </w:rPr>
        <w:t>3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/</w:t>
      </w:r>
      <w:r w:rsidRPr="00D67DC4">
        <w:rPr>
          <w:rFonts w:ascii="Times New Roman" w:eastAsia="Times New Roman" w:hAnsi="Times New Roman" w:cs="Times New Roman"/>
          <w:color w:val="000000"/>
        </w:rPr>
        <w:t>0</w:t>
      </w:r>
      <w:r w:rsidR="0042274E" w:rsidRPr="00D67DC4">
        <w:rPr>
          <w:rFonts w:ascii="Times New Roman" w:eastAsia="Times New Roman" w:hAnsi="Times New Roman" w:cs="Times New Roman"/>
          <w:color w:val="000000"/>
        </w:rPr>
        <w:t>2</w:t>
      </w:r>
      <w:r w:rsidRPr="00D67DC4">
        <w:rPr>
          <w:rFonts w:ascii="Times New Roman" w:eastAsia="Times New Roman" w:hAnsi="Times New Roman" w:cs="Times New Roman"/>
          <w:color w:val="000000"/>
        </w:rPr>
        <w:t xml:space="preserve">             </w:t>
      </w:r>
      <w:r w:rsidR="00BC0344" w:rsidRPr="00D67DC4">
        <w:rPr>
          <w:rFonts w:ascii="Times New Roman" w:eastAsia="Times New Roman" w:hAnsi="Times New Roman" w:cs="Times New Roman"/>
          <w:color w:val="000000"/>
        </w:rPr>
        <w:t xml:space="preserve">  </w:t>
      </w:r>
      <w:r w:rsidRPr="00D67DC4">
        <w:rPr>
          <w:rFonts w:ascii="Times New Roman" w:eastAsia="Times New Roman" w:hAnsi="Times New Roman" w:cs="Times New Roman"/>
          <w:color w:val="000000"/>
        </w:rPr>
        <w:t> </w:t>
      </w:r>
      <w:r w:rsidR="00AB765C" w:rsidRPr="00D67DC4">
        <w:rPr>
          <w:rFonts w:ascii="Times New Roman" w:eastAsia="Times New Roman" w:hAnsi="Times New Roman" w:cs="Times New Roman"/>
          <w:color w:val="000000"/>
        </w:rPr>
        <w:t xml:space="preserve">Laredo Alexander </w:t>
      </w:r>
      <w:r w:rsidR="00AB765C" w:rsidRPr="00D67DC4">
        <w:rPr>
          <w:rFonts w:ascii="Times New Roman" w:eastAsia="Times New Roman" w:hAnsi="Times New Roman" w:cs="Times New Roman"/>
          <w:color w:val="000000"/>
          <w:sz w:val="16"/>
          <w:szCs w:val="16"/>
        </w:rPr>
        <w:t>(n)</w:t>
      </w:r>
      <w:r w:rsidR="00A10177" w:rsidRPr="00D67DC4">
        <w:rPr>
          <w:rFonts w:ascii="Times New Roman" w:eastAsia="Times New Roman" w:hAnsi="Times New Roman" w:cs="Times New Roman"/>
          <w:color w:val="000000"/>
        </w:rPr>
        <w:tab/>
      </w:r>
      <w:r w:rsidR="00A10177" w:rsidRPr="00D67DC4">
        <w:rPr>
          <w:rFonts w:ascii="Times New Roman" w:eastAsia="Times New Roman" w:hAnsi="Times New Roman" w:cs="Times New Roman"/>
          <w:color w:val="000000"/>
        </w:rPr>
        <w:tab/>
      </w:r>
      <w:r w:rsidR="00A10177" w:rsidRPr="00D67DC4">
        <w:rPr>
          <w:rFonts w:ascii="Times New Roman" w:eastAsia="Times New Roman" w:hAnsi="Times New Roman" w:cs="Times New Roman"/>
          <w:color w:val="000000"/>
        </w:rPr>
        <w:tab/>
      </w:r>
      <w:r w:rsidR="000C5516" w:rsidRPr="00D67DC4">
        <w:rPr>
          <w:rFonts w:ascii="Times New Roman" w:eastAsia="Times New Roman" w:hAnsi="Times New Roman" w:cs="Times New Roman"/>
          <w:color w:val="000000"/>
        </w:rPr>
        <w:tab/>
      </w:r>
      <w:r w:rsidR="0042274E" w:rsidRPr="00D67DC4">
        <w:rPr>
          <w:rFonts w:ascii="Times New Roman" w:eastAsia="Times New Roman" w:hAnsi="Times New Roman" w:cs="Times New Roman"/>
          <w:color w:val="000000"/>
        </w:rPr>
        <w:t>HOME</w:t>
      </w:r>
      <w:r w:rsidR="00CF769F" w:rsidRPr="00D67DC4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ab/>
      </w:r>
      <w:r w:rsidR="000C5516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6</w:t>
      </w:r>
      <w:r w:rsidR="005C09C0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pm</w:t>
      </w:r>
    </w:p>
    <w:p w14:paraId="39AF0C21" w14:textId="74EAA1AF" w:rsidR="00CF769F" w:rsidRPr="00D67DC4" w:rsidRDefault="00793449" w:rsidP="00BC03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color w:val="000000"/>
        </w:rPr>
        <w:t>3/</w:t>
      </w:r>
      <w:r w:rsidR="0042274E" w:rsidRPr="00D67DC4">
        <w:rPr>
          <w:rFonts w:ascii="Times New Roman" w:eastAsia="Times New Roman" w:hAnsi="Times New Roman" w:cs="Times New Roman"/>
          <w:color w:val="000000"/>
        </w:rPr>
        <w:t>4-3/5</w:t>
      </w:r>
      <w:r w:rsidR="00A10177" w:rsidRPr="00D67DC4">
        <w:rPr>
          <w:rFonts w:ascii="Times New Roman" w:eastAsia="Times New Roman" w:hAnsi="Times New Roman" w:cs="Times New Roman"/>
          <w:color w:val="000000"/>
        </w:rPr>
        <w:t xml:space="preserve">          </w:t>
      </w:r>
      <w:r w:rsidR="00BC0344" w:rsidRPr="00D67DC4">
        <w:rPr>
          <w:rFonts w:ascii="Times New Roman" w:eastAsia="Times New Roman" w:hAnsi="Times New Roman" w:cs="Times New Roman"/>
          <w:color w:val="000000"/>
        </w:rPr>
        <w:t xml:space="preserve">  </w:t>
      </w:r>
      <w:r w:rsidR="00063FB3" w:rsidRPr="00D67DC4">
        <w:rPr>
          <w:rFonts w:ascii="Times New Roman" w:eastAsia="Times New Roman" w:hAnsi="Times New Roman" w:cs="Times New Roman"/>
          <w:color w:val="000000"/>
        </w:rPr>
        <w:t>Sharyland Tournament</w:t>
      </w:r>
      <w:r w:rsidR="00A10177" w:rsidRPr="00D67DC4">
        <w:rPr>
          <w:rFonts w:ascii="Times New Roman" w:eastAsia="Times New Roman" w:hAnsi="Times New Roman" w:cs="Times New Roman"/>
          <w:color w:val="000000"/>
        </w:rPr>
        <w:tab/>
        <w:t xml:space="preserve">                          </w:t>
      </w:r>
      <w:r w:rsidR="000C5516" w:rsidRPr="00D67DC4">
        <w:rPr>
          <w:rFonts w:ascii="Times New Roman" w:eastAsia="Times New Roman" w:hAnsi="Times New Roman" w:cs="Times New Roman"/>
          <w:color w:val="000000"/>
        </w:rPr>
        <w:tab/>
      </w:r>
      <w:r w:rsidR="000C5516" w:rsidRPr="00D67DC4">
        <w:rPr>
          <w:rFonts w:ascii="Times New Roman" w:eastAsia="Times New Roman" w:hAnsi="Times New Roman" w:cs="Times New Roman"/>
          <w:color w:val="000000"/>
        </w:rPr>
        <w:tab/>
      </w:r>
      <w:r w:rsidR="00063FB3" w:rsidRPr="00D67DC4">
        <w:rPr>
          <w:rFonts w:ascii="Times New Roman" w:eastAsia="Times New Roman" w:hAnsi="Times New Roman" w:cs="Times New Roman"/>
          <w:color w:val="000000"/>
        </w:rPr>
        <w:t>Sharyland</w:t>
      </w:r>
      <w:r w:rsidR="00CF769F" w:rsidRPr="00D67DC4">
        <w:rPr>
          <w:rFonts w:ascii="Times New Roman" w:eastAsia="Times New Roman" w:hAnsi="Times New Roman" w:cs="Times New Roman"/>
          <w:color w:val="000000"/>
        </w:rPr>
        <w:t xml:space="preserve">  </w:t>
      </w:r>
      <w:r w:rsidR="00A10177" w:rsidRPr="00D67DC4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42274E" w:rsidRPr="00D67DC4">
        <w:rPr>
          <w:rFonts w:ascii="Times New Roman" w:eastAsia="Times New Roman" w:hAnsi="Times New Roman" w:cs="Times New Roman"/>
          <w:color w:val="000000"/>
        </w:rPr>
        <w:t xml:space="preserve">    </w:t>
      </w:r>
      <w:r w:rsidR="00063FB3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TBA</w:t>
      </w:r>
    </w:p>
    <w:p w14:paraId="0B71310C" w14:textId="4CB72E7F" w:rsidR="00CF769F" w:rsidRPr="00DE484E" w:rsidRDefault="007412BB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84E">
        <w:rPr>
          <w:rFonts w:ascii="Times New Roman" w:eastAsia="Times New Roman" w:hAnsi="Times New Roman" w:cs="Times New Roman"/>
          <w:b/>
          <w:bCs/>
          <w:color w:val="000000"/>
        </w:rPr>
        <w:t>3/</w:t>
      </w:r>
      <w:r w:rsidR="0042274E" w:rsidRPr="00DE484E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CE2D95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</w:t>
      </w:r>
      <w:r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BC0344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42274E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063FB3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 w:rsidRPr="00DE484E">
        <w:rPr>
          <w:rFonts w:ascii="Times New Roman" w:eastAsia="Times New Roman" w:hAnsi="Times New Roman" w:cs="Times New Roman"/>
          <w:b/>
          <w:bCs/>
          <w:color w:val="000000"/>
        </w:rPr>
        <w:t>MARTIN</w:t>
      </w:r>
      <w:r w:rsidR="00181ED9" w:rsidRPr="00DE484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="00793449" w:rsidRPr="00DE484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93449" w:rsidRPr="00DE484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A10177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  <w:r w:rsidR="00CE2D95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                     HOME</w:t>
      </w:r>
      <w:r w:rsidR="00CF769F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CF769F" w:rsidRPr="00DE484E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               </w:t>
      </w:r>
      <w:r w:rsidR="00CF769F" w:rsidRPr="00DE484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769F" w:rsidRPr="00DE484E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5C09C0" w:rsidRPr="00DE484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769F" w:rsidRPr="00DE484E">
        <w:rPr>
          <w:rFonts w:ascii="Times New Roman" w:eastAsia="Times New Roman" w:hAnsi="Times New Roman" w:cs="Times New Roman"/>
          <w:b/>
          <w:bCs/>
          <w:color w:val="000000"/>
        </w:rPr>
        <w:t>pm</w:t>
      </w:r>
    </w:p>
    <w:p w14:paraId="107351C9" w14:textId="74D3E787" w:rsidR="00CF769F" w:rsidRPr="00D67DC4" w:rsidRDefault="00CE2D95" w:rsidP="00BC0344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color w:val="000000"/>
        </w:rPr>
        <w:t>3/1</w:t>
      </w:r>
      <w:r w:rsidR="0042274E" w:rsidRPr="00D67DC4">
        <w:rPr>
          <w:rFonts w:ascii="Times New Roman" w:eastAsia="Times New Roman" w:hAnsi="Times New Roman" w:cs="Times New Roman"/>
          <w:color w:val="000000"/>
        </w:rPr>
        <w:t>1</w:t>
      </w:r>
      <w:r w:rsidRPr="00D67DC4">
        <w:rPr>
          <w:rFonts w:ascii="Times New Roman" w:eastAsia="Times New Roman" w:hAnsi="Times New Roman" w:cs="Times New Roman"/>
          <w:color w:val="000000"/>
        </w:rPr>
        <w:t>-3/</w:t>
      </w:r>
      <w:r w:rsidR="007412BB" w:rsidRPr="00D67DC4">
        <w:rPr>
          <w:rFonts w:ascii="Times New Roman" w:eastAsia="Times New Roman" w:hAnsi="Times New Roman" w:cs="Times New Roman"/>
          <w:color w:val="000000"/>
        </w:rPr>
        <w:t>1</w:t>
      </w:r>
      <w:r w:rsidR="0042274E" w:rsidRPr="00D67DC4">
        <w:rPr>
          <w:rFonts w:ascii="Times New Roman" w:eastAsia="Times New Roman" w:hAnsi="Times New Roman" w:cs="Times New Roman"/>
          <w:color w:val="000000"/>
        </w:rPr>
        <w:t>2</w:t>
      </w:r>
      <w:r w:rsidRPr="00D67DC4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BC0344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="00407924" w:rsidRPr="00D67DC4">
        <w:rPr>
          <w:rFonts w:ascii="Times New Roman" w:eastAsia="Times New Roman" w:hAnsi="Times New Roman" w:cs="Times New Roman"/>
          <w:color w:val="000000"/>
        </w:rPr>
        <w:t>Sharyland Tournament</w:t>
      </w:r>
      <w:r w:rsidR="00A10177" w:rsidRPr="00D67DC4">
        <w:rPr>
          <w:rFonts w:ascii="Times New Roman" w:eastAsia="Times New Roman" w:hAnsi="Times New Roman" w:cs="Times New Roman"/>
          <w:color w:val="000000"/>
        </w:rPr>
        <w:t xml:space="preserve">             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 xml:space="preserve">                   </w:t>
      </w:r>
      <w:r w:rsidR="000C5516" w:rsidRPr="00D67DC4">
        <w:rPr>
          <w:rFonts w:ascii="Times New Roman" w:eastAsia="Times New Roman" w:hAnsi="Times New Roman" w:cs="Times New Roman"/>
          <w:color w:val="000000"/>
        </w:rPr>
        <w:tab/>
      </w:r>
      <w:r w:rsidR="00407924" w:rsidRPr="00D67DC4">
        <w:rPr>
          <w:rFonts w:ascii="Times New Roman" w:eastAsia="Times New Roman" w:hAnsi="Times New Roman" w:cs="Times New Roman"/>
          <w:color w:val="000000"/>
        </w:rPr>
        <w:t xml:space="preserve">Sharyland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</w:t>
      </w:r>
      <w:r w:rsidR="00CF769F" w:rsidRPr="00D67DC4">
        <w:rPr>
          <w:rFonts w:ascii="Times New Roman" w:eastAsia="Times New Roman" w:hAnsi="Times New Roman" w:cs="Times New Roman"/>
          <w:color w:val="000000"/>
        </w:rPr>
        <w:tab/>
      </w:r>
      <w:r w:rsidR="00407924" w:rsidRPr="00D67DC4">
        <w:rPr>
          <w:rFonts w:ascii="Times New Roman" w:eastAsia="Times New Roman" w:hAnsi="Times New Roman" w:cs="Times New Roman"/>
          <w:color w:val="000000"/>
        </w:rPr>
        <w:t xml:space="preserve"> </w:t>
      </w:r>
      <w:r w:rsidR="00CF769F" w:rsidRPr="00D67DC4">
        <w:rPr>
          <w:rFonts w:ascii="Times New Roman" w:eastAsia="Times New Roman" w:hAnsi="Times New Roman" w:cs="Times New Roman"/>
          <w:color w:val="000000"/>
        </w:rPr>
        <w:t>TBA</w:t>
      </w:r>
    </w:p>
    <w:p w14:paraId="331536E1" w14:textId="38DD872E" w:rsidR="00CF769F" w:rsidRPr="00D67DC4" w:rsidRDefault="00CE2D95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b/>
          <w:bCs/>
          <w:color w:val="000000"/>
        </w:rPr>
        <w:t>3/</w:t>
      </w:r>
      <w:r w:rsidR="00600BE2" w:rsidRPr="00D67DC4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CF769F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</w:t>
      </w:r>
      <w:r w:rsidR="00FC7D3A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*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MISSION VETS</w:t>
      </w:r>
      <w:r w:rsidR="0042274E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769F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   </w:t>
      </w:r>
      <w:r w:rsidRPr="00D67DC4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AWAY</w:t>
      </w:r>
      <w:r w:rsidR="00CF769F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     </w:t>
      </w:r>
      <w:r w:rsidR="003E5134" w:rsidRPr="00D67DC4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</w:t>
      </w:r>
      <w:r w:rsidR="003E5134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C09C0" w:rsidRPr="00D67DC4">
        <w:rPr>
          <w:rFonts w:ascii="Times New Roman" w:eastAsia="Times New Roman" w:hAnsi="Times New Roman" w:cs="Times New Roman"/>
          <w:b/>
          <w:bCs/>
          <w:color w:val="000000"/>
        </w:rPr>
        <w:t>6 pm</w:t>
      </w:r>
    </w:p>
    <w:p w14:paraId="4FE72BAE" w14:textId="79EB2780" w:rsidR="00CF769F" w:rsidRPr="00854429" w:rsidRDefault="00CE2D95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DC4">
        <w:rPr>
          <w:rFonts w:ascii="Times New Roman" w:eastAsia="Times New Roman" w:hAnsi="Times New Roman" w:cs="Times New Roman"/>
          <w:b/>
          <w:bCs/>
          <w:color w:val="000000"/>
        </w:rPr>
        <w:t>3/</w:t>
      </w:r>
      <w:r w:rsidR="00600BE2" w:rsidRPr="00D67DC4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063FB3" w:rsidRPr="00D67DC4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CF769F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*</w:t>
      </w:r>
      <w:r w:rsidR="0042274E" w:rsidRPr="00D67DC4">
        <w:rPr>
          <w:b/>
          <w:bCs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RIO GRANDE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FB3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63FB3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HOME</w:t>
      </w:r>
      <w:r w:rsidR="00CF769F" w:rsidRPr="00D67DC4">
        <w:rPr>
          <w:rFonts w:ascii="Times New Roman" w:eastAsia="Times New Roman" w:hAnsi="Times New Roman" w:cs="Times New Roman"/>
          <w:b/>
          <w:bCs/>
          <w:color w:val="000000"/>
        </w:rPr>
        <w:t>     </w:t>
      </w:r>
      <w:r w:rsidR="003E5134" w:rsidRPr="00D67DC4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</w:t>
      </w:r>
      <w:r w:rsidR="003E5134" w:rsidRPr="00D67D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3533CE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5C09C0" w:rsidRPr="00D67DC4">
        <w:rPr>
          <w:rFonts w:ascii="Times New Roman" w:eastAsia="Times New Roman" w:hAnsi="Times New Roman" w:cs="Times New Roman"/>
          <w:b/>
          <w:bCs/>
          <w:color w:val="000000"/>
        </w:rPr>
        <w:t xml:space="preserve"> pm</w:t>
      </w:r>
    </w:p>
    <w:p w14:paraId="72839929" w14:textId="21AAE0D9" w:rsidR="00CF769F" w:rsidRPr="00854429" w:rsidRDefault="00CE2D95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3/</w:t>
      </w:r>
      <w:r w:rsidR="00600BE2" w:rsidRPr="00854429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>               *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CIGARROA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AWAY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                    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C09C0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pm</w:t>
      </w:r>
    </w:p>
    <w:p w14:paraId="3D97A9C3" w14:textId="2077B776" w:rsidR="00CF769F" w:rsidRPr="00854429" w:rsidRDefault="00600BE2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26</w:t>
      </w:r>
      <w:r w:rsidR="00CE2D95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*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PALMVIEW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>          </w:t>
      </w:r>
      <w:r w:rsidR="00CE2D95" w:rsidRPr="00854429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</w:t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CE2D95" w:rsidRPr="00854429">
        <w:rPr>
          <w:rFonts w:ascii="Times New Roman" w:eastAsia="Times New Roman" w:hAnsi="Times New Roman" w:cs="Times New Roman"/>
          <w:b/>
          <w:bCs/>
          <w:color w:val="000000"/>
        </w:rPr>
        <w:t>HOME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</w:t>
      </w:r>
      <w:r w:rsidR="00CE2D95" w:rsidRPr="00854429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pm</w:t>
      </w:r>
    </w:p>
    <w:p w14:paraId="7E587F05" w14:textId="1FB85E05" w:rsidR="00CF769F" w:rsidRPr="00854429" w:rsidRDefault="0026619D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29</w:t>
      </w:r>
      <w:r w:rsidR="00CE2D95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*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MARTIN</w:t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AWAY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</w:t>
      </w:r>
      <w:r w:rsidR="007412BB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 </w:t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pm</w:t>
      </w:r>
    </w:p>
    <w:p w14:paraId="240DD336" w14:textId="298899FE" w:rsidR="00CF769F" w:rsidRPr="00854429" w:rsidRDefault="00CE2D95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>/</w:t>
      </w:r>
      <w:r w:rsidR="00600BE2" w:rsidRPr="00854429">
        <w:rPr>
          <w:rFonts w:ascii="Times New Roman" w:eastAsia="Times New Roman" w:hAnsi="Times New Roman" w:cs="Times New Roman"/>
          <w:b/>
          <w:bCs/>
          <w:color w:val="000000"/>
        </w:rPr>
        <w:t>01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*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MISSION VETS</w:t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3533CE">
        <w:rPr>
          <w:rFonts w:ascii="Times New Roman" w:eastAsia="Times New Roman" w:hAnsi="Times New Roman" w:cs="Times New Roman"/>
          <w:b/>
          <w:bCs/>
          <w:color w:val="000000"/>
        </w:rPr>
        <w:t>HOME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 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pm</w:t>
      </w:r>
    </w:p>
    <w:p w14:paraId="416C83C7" w14:textId="52BD82FF" w:rsidR="00CF769F" w:rsidRPr="00854429" w:rsidRDefault="00CE2D95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4/</w:t>
      </w:r>
      <w:r w:rsidR="00600BE2" w:rsidRPr="00854429">
        <w:rPr>
          <w:rFonts w:ascii="Times New Roman" w:eastAsia="Times New Roman" w:hAnsi="Times New Roman" w:cs="Times New Roman"/>
          <w:b/>
          <w:bCs/>
          <w:color w:val="000000"/>
        </w:rPr>
        <w:t>09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*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RIO GRANDE</w:t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AWAY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    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          </w:t>
      </w:r>
      <w:r w:rsidR="007412BB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C09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7AE2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5C09C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F769F" w:rsidRPr="00854429">
        <w:rPr>
          <w:rFonts w:ascii="Times New Roman" w:eastAsia="Times New Roman" w:hAnsi="Times New Roman" w:cs="Times New Roman"/>
          <w:b/>
          <w:bCs/>
          <w:color w:val="000000"/>
        </w:rPr>
        <w:t>pm</w:t>
      </w:r>
    </w:p>
    <w:p w14:paraId="7B0835DE" w14:textId="7B3BBA32" w:rsidR="00CF769F" w:rsidRDefault="00CF769F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4/</w:t>
      </w:r>
      <w:r w:rsidR="00600BE2" w:rsidRPr="0085442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DE484E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               *</w:t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C7D3A" w:rsidRPr="00854429">
        <w:rPr>
          <w:rFonts w:ascii="Times New Roman" w:eastAsia="Times New Roman" w:hAnsi="Times New Roman" w:cs="Times New Roman"/>
          <w:b/>
          <w:bCs/>
          <w:color w:val="000000"/>
        </w:rPr>
        <w:t>CIGARROA</w:t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0C5516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E484E">
        <w:rPr>
          <w:rFonts w:ascii="Times New Roman" w:eastAsia="Times New Roman" w:hAnsi="Times New Roman" w:cs="Times New Roman"/>
          <w:b/>
          <w:bCs/>
          <w:color w:val="000000"/>
        </w:rPr>
        <w:t>HOME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42274E"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C09C0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854429">
        <w:rPr>
          <w:rFonts w:ascii="Times New Roman" w:eastAsia="Times New Roman" w:hAnsi="Times New Roman" w:cs="Times New Roman"/>
          <w:b/>
          <w:bCs/>
          <w:color w:val="000000"/>
        </w:rPr>
        <w:t xml:space="preserve"> pm</w:t>
      </w:r>
    </w:p>
    <w:p w14:paraId="3D631B28" w14:textId="5FCF3C68" w:rsidR="00DE484E" w:rsidRPr="0042274E" w:rsidRDefault="00DE484E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4/16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       * PALMVIEW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>AWAY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7 pm</w:t>
      </w:r>
    </w:p>
    <w:p w14:paraId="63E4E0B6" w14:textId="2D5ED89A" w:rsidR="00E4249C" w:rsidRDefault="00E4249C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A86197" w14:textId="18B4A8F0" w:rsidR="00DE484E" w:rsidRDefault="00DE484E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54DC07A" w14:textId="12DDCDEF" w:rsidR="00FC7D3A" w:rsidRDefault="00FC7D3A" w:rsidP="00BC0344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231F37C" w14:textId="77777777" w:rsidR="00FC7D3A" w:rsidRPr="00FC7D3A" w:rsidRDefault="00FC7D3A" w:rsidP="00BC0344">
      <w:pPr>
        <w:spacing w:after="16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8D8ABF" w14:textId="77777777" w:rsidR="00FC575D" w:rsidRPr="00FC7D3A" w:rsidRDefault="00CF769F" w:rsidP="00CF769F">
      <w:pPr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FC7D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*Denotes District Game</w:t>
      </w:r>
      <w:r w:rsidR="00FC575D" w:rsidRPr="00FC7D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</w:t>
      </w:r>
      <w:proofErr w:type="gramStart"/>
      <w:r w:rsidR="00FC575D" w:rsidRPr="00FC7D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(</w:t>
      </w:r>
      <w:proofErr w:type="gramEnd"/>
      <w:r w:rsidR="00FC575D" w:rsidRPr="00FC7D3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s) Denotes Scrimmages                                                           (n) Denotes Non-District Games</w:t>
      </w:r>
    </w:p>
    <w:p w14:paraId="7710990D" w14:textId="77777777" w:rsidR="00FC575D" w:rsidRPr="00FC7D3A" w:rsidRDefault="00FC575D" w:rsidP="00CF769F">
      <w:pPr>
        <w:spacing w:after="16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</w:p>
    <w:p w14:paraId="52CC757E" w14:textId="1C95C11A" w:rsidR="00CF769F" w:rsidRPr="00FC7D3A" w:rsidRDefault="00CF769F" w:rsidP="00CF769F">
      <w:pPr>
        <w:spacing w:after="16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Superintendent: Carlos Guzman       Athletic Director: </w:t>
      </w:r>
      <w:r w:rsidR="00063FB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Max </w:t>
      </w:r>
      <w:proofErr w:type="spellStart"/>
      <w:r w:rsidR="00063FB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Habecker</w:t>
      </w:r>
      <w:proofErr w:type="spellEnd"/>
    </w:p>
    <w:p w14:paraId="08C440AA" w14:textId="54BD1CAA" w:rsidR="00CF769F" w:rsidRPr="00FC7D3A" w:rsidRDefault="00CF769F" w:rsidP="00CF769F">
      <w:pPr>
        <w:spacing w:after="16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Principal:  </w:t>
      </w:r>
      <w:proofErr w:type="spellStart"/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I</w:t>
      </w:r>
      <w:r w:rsidR="00063FB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l</w:t>
      </w:r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delfonso</w:t>
      </w:r>
      <w:proofErr w:type="spellEnd"/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 Saldivar </w:t>
      </w:r>
      <w:r w:rsidR="00063FB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Jr.</w:t>
      </w:r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                     </w:t>
      </w:r>
    </w:p>
    <w:p w14:paraId="6BF15DB9" w14:textId="77777777" w:rsidR="00FC575D" w:rsidRPr="00FC7D3A" w:rsidRDefault="00CF769F" w:rsidP="00CF769F">
      <w:pP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FC7D3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Head Coach:  Hector Ochoa          Assistants:  Efrain Ochoa, Angel Garcia, Jorge Garza, Reuben Gonzalez     </w:t>
      </w:r>
    </w:p>
    <w:sectPr w:rsidR="00FC575D" w:rsidRPr="00FC7D3A" w:rsidSect="00DA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3C48" w14:textId="77777777" w:rsidR="00E525A9" w:rsidRDefault="00E525A9" w:rsidP="00CF769F">
      <w:pPr>
        <w:spacing w:after="0" w:line="240" w:lineRule="auto"/>
      </w:pPr>
      <w:r>
        <w:separator/>
      </w:r>
    </w:p>
  </w:endnote>
  <w:endnote w:type="continuationSeparator" w:id="0">
    <w:p w14:paraId="0F85E209" w14:textId="77777777" w:rsidR="00E525A9" w:rsidRDefault="00E525A9" w:rsidP="00CF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5150" w14:textId="77777777" w:rsidR="00E525A9" w:rsidRDefault="00E525A9" w:rsidP="00CF769F">
      <w:pPr>
        <w:spacing w:after="0" w:line="240" w:lineRule="auto"/>
      </w:pPr>
      <w:r>
        <w:separator/>
      </w:r>
    </w:p>
  </w:footnote>
  <w:footnote w:type="continuationSeparator" w:id="0">
    <w:p w14:paraId="2C17FF7F" w14:textId="77777777" w:rsidR="00E525A9" w:rsidRDefault="00E525A9" w:rsidP="00CF7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9F"/>
    <w:rsid w:val="00025E1C"/>
    <w:rsid w:val="00063FB3"/>
    <w:rsid w:val="000C5516"/>
    <w:rsid w:val="000E3630"/>
    <w:rsid w:val="000F7D76"/>
    <w:rsid w:val="0010109D"/>
    <w:rsid w:val="00123E22"/>
    <w:rsid w:val="00154F16"/>
    <w:rsid w:val="001578C6"/>
    <w:rsid w:val="00181ED9"/>
    <w:rsid w:val="00190ECB"/>
    <w:rsid w:val="00197F3C"/>
    <w:rsid w:val="001C0A38"/>
    <w:rsid w:val="001F263E"/>
    <w:rsid w:val="001F638A"/>
    <w:rsid w:val="0026619D"/>
    <w:rsid w:val="0027562B"/>
    <w:rsid w:val="0029236F"/>
    <w:rsid w:val="00317E69"/>
    <w:rsid w:val="00335872"/>
    <w:rsid w:val="003533CE"/>
    <w:rsid w:val="00390B86"/>
    <w:rsid w:val="003919C6"/>
    <w:rsid w:val="003E5134"/>
    <w:rsid w:val="00407924"/>
    <w:rsid w:val="0042274E"/>
    <w:rsid w:val="00484241"/>
    <w:rsid w:val="004B5BF7"/>
    <w:rsid w:val="00506DF6"/>
    <w:rsid w:val="00526207"/>
    <w:rsid w:val="005C09C0"/>
    <w:rsid w:val="00600BE2"/>
    <w:rsid w:val="00676883"/>
    <w:rsid w:val="00707643"/>
    <w:rsid w:val="007412BB"/>
    <w:rsid w:val="007441A8"/>
    <w:rsid w:val="00793449"/>
    <w:rsid w:val="007F05EE"/>
    <w:rsid w:val="00807907"/>
    <w:rsid w:val="00854429"/>
    <w:rsid w:val="00860C5F"/>
    <w:rsid w:val="00880159"/>
    <w:rsid w:val="008B2368"/>
    <w:rsid w:val="008D2F61"/>
    <w:rsid w:val="00906439"/>
    <w:rsid w:val="0097048D"/>
    <w:rsid w:val="00991B65"/>
    <w:rsid w:val="009E7AE2"/>
    <w:rsid w:val="00A10177"/>
    <w:rsid w:val="00A364AD"/>
    <w:rsid w:val="00AB765C"/>
    <w:rsid w:val="00B106BF"/>
    <w:rsid w:val="00B148F9"/>
    <w:rsid w:val="00BC0344"/>
    <w:rsid w:val="00BE1DD2"/>
    <w:rsid w:val="00C21782"/>
    <w:rsid w:val="00C22637"/>
    <w:rsid w:val="00C42B56"/>
    <w:rsid w:val="00C84557"/>
    <w:rsid w:val="00CA1F8A"/>
    <w:rsid w:val="00CE2D95"/>
    <w:rsid w:val="00CF769F"/>
    <w:rsid w:val="00D00521"/>
    <w:rsid w:val="00D310C3"/>
    <w:rsid w:val="00D35E61"/>
    <w:rsid w:val="00D67DC4"/>
    <w:rsid w:val="00DA2A85"/>
    <w:rsid w:val="00DB0B02"/>
    <w:rsid w:val="00DE484E"/>
    <w:rsid w:val="00DF4662"/>
    <w:rsid w:val="00E27F1C"/>
    <w:rsid w:val="00E42288"/>
    <w:rsid w:val="00E4249C"/>
    <w:rsid w:val="00E525A9"/>
    <w:rsid w:val="00E91BC5"/>
    <w:rsid w:val="00EB733D"/>
    <w:rsid w:val="00EE474D"/>
    <w:rsid w:val="00EE6D35"/>
    <w:rsid w:val="00F01B49"/>
    <w:rsid w:val="00F80772"/>
    <w:rsid w:val="00FC575D"/>
    <w:rsid w:val="00FC7D3A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5C232"/>
  <w15:docId w15:val="{C180CC3B-6317-4026-A65F-EE0861F3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769F"/>
  </w:style>
  <w:style w:type="paragraph" w:styleId="Header">
    <w:name w:val="header"/>
    <w:basedOn w:val="Normal"/>
    <w:link w:val="HeaderChar"/>
    <w:uiPriority w:val="99"/>
    <w:semiHidden/>
    <w:unhideWhenUsed/>
    <w:rsid w:val="00CF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69F"/>
  </w:style>
  <w:style w:type="paragraph" w:styleId="Footer">
    <w:name w:val="footer"/>
    <w:basedOn w:val="Normal"/>
    <w:link w:val="FooterChar"/>
    <w:uiPriority w:val="99"/>
    <w:semiHidden/>
    <w:unhideWhenUsed/>
    <w:rsid w:val="00CF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hectorochoa08@gmail.com</cp:lastModifiedBy>
  <cp:revision>3</cp:revision>
  <cp:lastPrinted>2021-01-22T17:22:00Z</cp:lastPrinted>
  <dcterms:created xsi:type="dcterms:W3CDTF">2021-01-26T15:53:00Z</dcterms:created>
  <dcterms:modified xsi:type="dcterms:W3CDTF">2021-01-26T15:58:00Z</dcterms:modified>
  <cp:category/>
</cp:coreProperties>
</file>